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D36ECC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0E3737">
        <w:rPr>
          <w:noProof/>
        </w:rPr>
        <w:t>January 15,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EB6991" w:rsidP="00852CDA">
      <w:pPr>
        <w:pStyle w:val="Salutation"/>
      </w:pPr>
      <w:r>
        <w:t>D</w:t>
      </w:r>
      <w:r w:rsidR="00D27A70">
        <w:t>ear</w:t>
      </w:r>
      <w:r w:rsidR="00D27A70" w:rsidRPr="00C87022">
        <w:t xml:space="preserve"> </w:t>
      </w:r>
      <w:r w:rsidR="00D27A70" w:rsidRPr="00C87022">
        <w:fldChar w:fldCharType="begin"/>
      </w:r>
      <w:r w:rsidR="00D27A70" w:rsidRPr="00C87022">
        <w:instrText>MACROBUTTON  DoFieldClick [</w:instrText>
      </w:r>
      <w:r w:rsidR="00D27A70"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="00D27A70" w:rsidRPr="00C87022">
        <w:rPr>
          <w:b/>
        </w:rPr>
        <w:instrText>ame</w:instrText>
      </w:r>
      <w:r w:rsidR="00D27A70" w:rsidRPr="00C87022">
        <w:instrText>]</w:instrText>
      </w:r>
      <w:r w:rsidR="00D27A70" w:rsidRPr="00C87022">
        <w:fldChar w:fldCharType="end"/>
      </w:r>
      <w:r w:rsidR="00D27A70">
        <w:t>:</w:t>
      </w:r>
    </w:p>
    <w:p w:rsidR="002F395F" w:rsidRPr="002F395F" w:rsidRDefault="002F395F" w:rsidP="002F395F">
      <w:pPr>
        <w:pStyle w:val="BodyText"/>
      </w:pPr>
      <w:r w:rsidRPr="002F395F">
        <w:t>With your hiring deadline fast approaching, perhaps I can simplify this difficult decision with a brief review of what I can accomplish for you.</w:t>
      </w:r>
    </w:p>
    <w:p w:rsidR="002F395F" w:rsidRPr="002F395F" w:rsidRDefault="002F395F" w:rsidP="002F395F">
      <w:pPr>
        <w:pStyle w:val="BodyText"/>
      </w:pPr>
      <w:r w:rsidRPr="002F395F">
        <w:rPr>
          <w:rStyle w:val="Strong"/>
        </w:rPr>
        <w:t>New Business Development</w:t>
      </w:r>
      <w:r w:rsidRPr="002F395F">
        <w:t xml:space="preserve">: Like the 40 new customers I’ve brought in during the last </w:t>
      </w:r>
      <w:r w:rsidR="00A912A3">
        <w:t xml:space="preserve">six </w:t>
      </w:r>
      <w:r w:rsidRPr="002F395F">
        <w:t>months alone.</w:t>
      </w:r>
    </w:p>
    <w:p w:rsidR="002F395F" w:rsidRPr="002F395F" w:rsidRDefault="002F395F" w:rsidP="002F395F">
      <w:pPr>
        <w:pStyle w:val="BodyText"/>
      </w:pPr>
      <w:r w:rsidRPr="002F395F">
        <w:rPr>
          <w:rStyle w:val="Strong"/>
        </w:rPr>
        <w:t>Growth</w:t>
      </w:r>
      <w:r w:rsidRPr="002F395F">
        <w:t>: Like the 20</w:t>
      </w:r>
      <w:r w:rsidR="00A912A3">
        <w:t xml:space="preserve"> percent</w:t>
      </w:r>
      <w:r w:rsidRPr="002F395F">
        <w:t xml:space="preserve"> increase in sales I achieved last year.</w:t>
      </w:r>
    </w:p>
    <w:p w:rsidR="002F395F" w:rsidRPr="002F395F" w:rsidRDefault="002F395F" w:rsidP="002F395F">
      <w:pPr>
        <w:pStyle w:val="BodyText"/>
      </w:pPr>
      <w:r w:rsidRPr="002F395F">
        <w:rPr>
          <w:rStyle w:val="Strong"/>
        </w:rPr>
        <w:t>Leadership</w:t>
      </w:r>
      <w:r w:rsidRPr="002F395F">
        <w:t>: Like the respect my team members have for me</w:t>
      </w:r>
      <w:r w:rsidR="00A912A3">
        <w:t>,</w:t>
      </w:r>
      <w:r w:rsidRPr="002F395F">
        <w:t xml:space="preserve"> as demonstrated in the letters of reference I’ve provided for you, and </w:t>
      </w:r>
      <w:r w:rsidR="00A912A3">
        <w:t xml:space="preserve">like </w:t>
      </w:r>
      <w:r w:rsidRPr="002F395F">
        <w:t>the mentoring program I created.</w:t>
      </w:r>
    </w:p>
    <w:p w:rsidR="002F395F" w:rsidRPr="002F395F" w:rsidRDefault="002F395F" w:rsidP="002F395F">
      <w:pPr>
        <w:pStyle w:val="BodyText"/>
      </w:pPr>
      <w:r w:rsidRPr="002F395F">
        <w:t>I have not concealed my excitement at the prospect of working with you because it’s the same enthusiasm I bring to my sales efforts and to supporting my co-workers in their efforts.</w:t>
      </w:r>
    </w:p>
    <w:p w:rsidR="00272AE7" w:rsidRDefault="002F395F" w:rsidP="002F395F">
      <w:pPr>
        <w:pStyle w:val="BodyText"/>
      </w:pPr>
      <w:r w:rsidRPr="002F395F">
        <w:t>Please let me know if there is anything else I can do to influence your decision in my favor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CF13D7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121940" w:rsidRDefault="00121940" w:rsidP="00121940"/>
    <w:p w:rsidR="00121940" w:rsidRDefault="00121940" w:rsidP="00121940"/>
    <w:p w:rsidR="002F395F" w:rsidRPr="00121940" w:rsidRDefault="002F395F" w:rsidP="00121940">
      <w:pPr>
        <w:rPr>
          <w:sz w:val="16"/>
          <w:szCs w:val="16"/>
        </w:rPr>
      </w:pPr>
      <w:r w:rsidRPr="00121940">
        <w:rPr>
          <w:sz w:val="16"/>
          <w:szCs w:val="16"/>
        </w:rPr>
        <w:t>Copyright © 1996 by the McGraw-Hill Companies, Inc.</w:t>
      </w:r>
    </w:p>
    <w:sectPr w:rsidR="002F395F" w:rsidRPr="00121940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37" w:rsidRDefault="000E3737">
      <w:r>
        <w:separator/>
      </w:r>
    </w:p>
  </w:endnote>
  <w:endnote w:type="continuationSeparator" w:id="0">
    <w:p w:rsidR="000E3737" w:rsidRDefault="000E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37" w:rsidRDefault="000E3737">
      <w:r>
        <w:separator/>
      </w:r>
    </w:p>
  </w:footnote>
  <w:footnote w:type="continuationSeparator" w:id="0">
    <w:p w:rsidR="000E3737" w:rsidRDefault="000E37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A7" w:rsidRPr="000B7DA8" w:rsidRDefault="00DC74A7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0E3737">
      <w:rPr>
        <w:noProof/>
      </w:rPr>
      <w:t>January 15,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9AA6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BAC4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3AE11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76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8E88F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6AE5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D64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92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A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963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37"/>
    <w:rsid w:val="000B35FE"/>
    <w:rsid w:val="000B7DA8"/>
    <w:rsid w:val="000E3737"/>
    <w:rsid w:val="000F2F1D"/>
    <w:rsid w:val="00121940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063F"/>
    <w:rsid w:val="002F341B"/>
    <w:rsid w:val="002F395F"/>
    <w:rsid w:val="00333A3F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D5F57"/>
    <w:rsid w:val="007F303E"/>
    <w:rsid w:val="0082231D"/>
    <w:rsid w:val="00852CDA"/>
    <w:rsid w:val="00876FF3"/>
    <w:rsid w:val="008C0A78"/>
    <w:rsid w:val="009321DF"/>
    <w:rsid w:val="00956F81"/>
    <w:rsid w:val="00981E11"/>
    <w:rsid w:val="009A462A"/>
    <w:rsid w:val="009E1724"/>
    <w:rsid w:val="009F2F6E"/>
    <w:rsid w:val="009F34DD"/>
    <w:rsid w:val="00A46190"/>
    <w:rsid w:val="00A912A3"/>
    <w:rsid w:val="00AE27A5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D36ECC"/>
    <w:rsid w:val="00DC74A7"/>
    <w:rsid w:val="00EA5EAF"/>
    <w:rsid w:val="00EB6991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Strong">
    <w:name w:val="Strong"/>
    <w:basedOn w:val="DefaultParagraphFont"/>
    <w:qFormat/>
    <w:rsid w:val="002F395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Strong">
    <w:name w:val="Strong"/>
    <w:basedOn w:val="DefaultParagraphFont"/>
    <w:qFormat/>
    <w:rsid w:val="002F39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0636936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TS006369364.dot</Template>
  <TotalTime>1</TotalTime>
  <Pages>1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Name]</vt:lpstr>
    </vt:vector>
  </TitlesOfParts>
  <Company>McGraw-Hill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2003-07-11T03:14:00Z</cp:lastPrinted>
  <dcterms:created xsi:type="dcterms:W3CDTF">2014-01-15T02:40:00Z</dcterms:created>
  <dcterms:modified xsi:type="dcterms:W3CDTF">2014-01-15T02:41:00Z</dcterms:modified>
</cp:coreProperties>
</file>