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Pr="00BD0BBB" w:rsidRDefault="00B34BB9" w:rsidP="00BD0BBB">
      <w:pPr>
        <w:pStyle w:val="Date"/>
      </w:pPr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 w:rsidR="006E42A0">
        <w:rPr>
          <w:noProof/>
        </w:rPr>
        <w:t>January 14, 2014</w: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  <w:bookmarkStart w:id="0" w:name="_GoBack"/>
      <w:bookmarkEnd w:id="0"/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D27A70" w:rsidP="00852CDA">
      <w:pPr>
        <w:pStyle w:val="Salutation"/>
      </w:pPr>
      <w:r>
        <w:t>Dear</w:t>
      </w:r>
      <w:r w:rsidRPr="00C87022">
        <w:t xml:space="preserve"> </w:t>
      </w:r>
      <w:r w:rsidRPr="00C87022">
        <w:fldChar w:fldCharType="begin"/>
      </w:r>
      <w:r w:rsidRPr="00C87022">
        <w:instrText>MACROBUTTON  DoFieldClick [</w:instrText>
      </w:r>
      <w:r w:rsidRPr="00C87022">
        <w:rPr>
          <w:b/>
        </w:rPr>
        <w:instrText xml:space="preserve">Recipient </w:instrText>
      </w:r>
      <w:r w:rsidR="00B26817">
        <w:rPr>
          <w:b/>
        </w:rPr>
        <w:instrText>N</w:instrText>
      </w:r>
      <w:r w:rsidRPr="00C87022">
        <w:rPr>
          <w:b/>
        </w:rPr>
        <w:instrText>ame</w:instrText>
      </w:r>
      <w:r w:rsidRPr="00C87022">
        <w:instrText>]</w:instrText>
      </w:r>
      <w:r w:rsidRPr="00C87022">
        <w:fldChar w:fldCharType="end"/>
      </w:r>
      <w:r>
        <w:t>:</w:t>
      </w:r>
    </w:p>
    <w:p w:rsidR="008D3BD2" w:rsidRPr="008D3BD2" w:rsidRDefault="008D3BD2" w:rsidP="008D3BD2">
      <w:pPr>
        <w:pStyle w:val="BodyText"/>
      </w:pPr>
      <w:r>
        <w:t xml:space="preserve">I am writing in response to your advertisement in the Elm Street News for a network administrator. </w:t>
      </w:r>
      <w:r w:rsidRPr="008D3BD2">
        <w:t>Your advertisement addresses my qualifications</w:t>
      </w:r>
      <w:r>
        <w:t xml:space="preserve"> perfectly</w:t>
      </w:r>
      <w:r w:rsidRPr="008D3BD2">
        <w:t xml:space="preserve">. I can offer you the </w:t>
      </w:r>
      <w:r w:rsidRPr="00672442">
        <w:rPr>
          <w:bCs/>
        </w:rPr>
        <w:t>precise</w:t>
      </w:r>
      <w:r w:rsidRPr="008D3BD2">
        <w:t xml:space="preserve"> skills for which you're searching.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958"/>
        <w:gridCol w:w="2790"/>
      </w:tblGrid>
      <w:tr w:rsidR="008D3BD2" w:rsidRPr="008D3BD2">
        <w:tblPrEx>
          <w:tblCellMar>
            <w:top w:w="0" w:type="dxa"/>
            <w:bottom w:w="0" w:type="dxa"/>
          </w:tblCellMar>
        </w:tblPrEx>
        <w:tc>
          <w:tcPr>
            <w:tcW w:w="5958" w:type="dxa"/>
          </w:tcPr>
          <w:p w:rsidR="008D3BD2" w:rsidRPr="008D3BD2" w:rsidRDefault="008D3BD2" w:rsidP="008D3BD2">
            <w:pPr>
              <w:pStyle w:val="BodyText"/>
              <w:rPr>
                <w:u w:val="single"/>
              </w:rPr>
            </w:pPr>
            <w:r w:rsidRPr="008D3BD2">
              <w:rPr>
                <w:u w:val="single"/>
              </w:rPr>
              <w:t>You seek</w:t>
            </w:r>
            <w:r>
              <w:rPr>
                <w:u w:val="single"/>
              </w:rPr>
              <w:t xml:space="preserve"> someone with </w:t>
            </w:r>
            <w:r w:rsidRPr="008D3BD2">
              <w:rPr>
                <w:u w:val="single"/>
              </w:rPr>
              <w:t xml:space="preserve">the ability to: </w:t>
            </w:r>
          </w:p>
        </w:tc>
        <w:tc>
          <w:tcPr>
            <w:tcW w:w="2790" w:type="dxa"/>
          </w:tcPr>
          <w:p w:rsidR="008D3BD2" w:rsidRPr="008D3BD2" w:rsidRDefault="008D3BD2" w:rsidP="008D3BD2">
            <w:pPr>
              <w:pStyle w:val="BodyText"/>
              <w:rPr>
                <w:u w:val="single"/>
              </w:rPr>
            </w:pPr>
            <w:r w:rsidRPr="008D3BD2">
              <w:rPr>
                <w:u w:val="single"/>
              </w:rPr>
              <w:t>Do I possess</w:t>
            </w:r>
            <w:r>
              <w:rPr>
                <w:u w:val="single"/>
              </w:rPr>
              <w:t xml:space="preserve"> this ability</w:t>
            </w:r>
            <w:r w:rsidRPr="008D3BD2">
              <w:rPr>
                <w:u w:val="single"/>
              </w:rPr>
              <w:t>?</w:t>
            </w:r>
          </w:p>
        </w:tc>
      </w:tr>
      <w:tr w:rsidR="008D3BD2" w:rsidRPr="008D3BD2">
        <w:tblPrEx>
          <w:tblCellMar>
            <w:top w:w="0" w:type="dxa"/>
            <w:bottom w:w="0" w:type="dxa"/>
          </w:tblCellMar>
        </w:tblPrEx>
        <w:tc>
          <w:tcPr>
            <w:tcW w:w="5958" w:type="dxa"/>
          </w:tcPr>
          <w:p w:rsidR="008D3BD2" w:rsidRPr="008D3BD2" w:rsidRDefault="008D3BD2" w:rsidP="008D3BD2">
            <w:pPr>
              <w:pStyle w:val="BodyText"/>
            </w:pPr>
            <w:r w:rsidRPr="008D3BD2">
              <w:t>Train and support local and remote area network users.</w:t>
            </w:r>
          </w:p>
        </w:tc>
        <w:tc>
          <w:tcPr>
            <w:tcW w:w="2790" w:type="dxa"/>
          </w:tcPr>
          <w:p w:rsidR="008D3BD2" w:rsidRPr="008D3BD2" w:rsidRDefault="008D3BD2" w:rsidP="008D3BD2">
            <w:pPr>
              <w:pStyle w:val="BodyText"/>
            </w:pPr>
            <w:r w:rsidRPr="008D3BD2">
              <w:t>Y</w:t>
            </w:r>
            <w:r w:rsidR="00672442">
              <w:t>es</w:t>
            </w:r>
          </w:p>
        </w:tc>
      </w:tr>
      <w:tr w:rsidR="008D3BD2" w:rsidRPr="008D3BD2">
        <w:tblPrEx>
          <w:tblCellMar>
            <w:top w:w="0" w:type="dxa"/>
            <w:bottom w:w="0" w:type="dxa"/>
          </w:tblCellMar>
        </w:tblPrEx>
        <w:tc>
          <w:tcPr>
            <w:tcW w:w="5958" w:type="dxa"/>
          </w:tcPr>
          <w:p w:rsidR="008D3BD2" w:rsidRPr="008D3BD2" w:rsidRDefault="008D3BD2" w:rsidP="008D3BD2">
            <w:pPr>
              <w:pStyle w:val="BodyText"/>
            </w:pPr>
            <w:r w:rsidRPr="008D3BD2">
              <w:t>Plan and support</w:t>
            </w:r>
            <w:r w:rsidR="000B3C6F">
              <w:t xml:space="preserve"> LAN based on Microsoft Windows NT®</w:t>
            </w:r>
            <w:r w:rsidRPr="008D3BD2">
              <w:t>.</w:t>
            </w:r>
          </w:p>
        </w:tc>
        <w:tc>
          <w:tcPr>
            <w:tcW w:w="2790" w:type="dxa"/>
          </w:tcPr>
          <w:p w:rsidR="008D3BD2" w:rsidRPr="008D3BD2" w:rsidRDefault="008D3BD2" w:rsidP="008D3BD2">
            <w:pPr>
              <w:pStyle w:val="BodyText"/>
            </w:pPr>
            <w:r w:rsidRPr="008D3BD2">
              <w:t>Y</w:t>
            </w:r>
            <w:r w:rsidR="00672442">
              <w:t>es</w:t>
            </w:r>
          </w:p>
        </w:tc>
      </w:tr>
      <w:tr w:rsidR="008D3BD2" w:rsidRPr="008D3BD2">
        <w:tblPrEx>
          <w:tblCellMar>
            <w:top w:w="0" w:type="dxa"/>
            <w:bottom w:w="0" w:type="dxa"/>
          </w:tblCellMar>
        </w:tblPrEx>
        <w:tc>
          <w:tcPr>
            <w:tcW w:w="5958" w:type="dxa"/>
          </w:tcPr>
          <w:p w:rsidR="008D3BD2" w:rsidRPr="008D3BD2" w:rsidRDefault="008D3BD2" w:rsidP="008D3BD2">
            <w:pPr>
              <w:pStyle w:val="BodyText"/>
            </w:pPr>
            <w:r w:rsidRPr="008D3BD2">
              <w:t xml:space="preserve">Manage security, capacity planning, </w:t>
            </w:r>
            <w:r w:rsidR="0021377F" w:rsidRPr="008D3BD2">
              <w:t>and database</w:t>
            </w:r>
            <w:r w:rsidRPr="008D3BD2">
              <w:t xml:space="preserve"> support for</w:t>
            </w:r>
            <w:r w:rsidR="000B3C6F">
              <w:t xml:space="preserve"> Microsoft</w:t>
            </w:r>
            <w:r w:rsidRPr="008D3BD2">
              <w:t xml:space="preserve"> SQL Server</w:t>
            </w:r>
            <w:r w:rsidR="000B3C6F">
              <w:t>™</w:t>
            </w:r>
            <w:r w:rsidRPr="008D3BD2">
              <w:t xml:space="preserve"> database and maintain LAN/nationwide office links.</w:t>
            </w:r>
          </w:p>
        </w:tc>
        <w:tc>
          <w:tcPr>
            <w:tcW w:w="2790" w:type="dxa"/>
          </w:tcPr>
          <w:p w:rsidR="008D3BD2" w:rsidRPr="008D3BD2" w:rsidRDefault="008D3BD2" w:rsidP="008D3BD2">
            <w:pPr>
              <w:pStyle w:val="BodyText"/>
            </w:pPr>
            <w:r w:rsidRPr="008D3BD2">
              <w:t>Y</w:t>
            </w:r>
            <w:r w:rsidR="00672442">
              <w:t>es</w:t>
            </w:r>
          </w:p>
        </w:tc>
      </w:tr>
      <w:tr w:rsidR="008D3BD2" w:rsidRPr="008D3BD2">
        <w:tblPrEx>
          <w:tblCellMar>
            <w:top w:w="0" w:type="dxa"/>
            <w:bottom w:w="0" w:type="dxa"/>
          </w:tblCellMar>
        </w:tblPrEx>
        <w:tc>
          <w:tcPr>
            <w:tcW w:w="5958" w:type="dxa"/>
          </w:tcPr>
          <w:p w:rsidR="008D3BD2" w:rsidRPr="008D3BD2" w:rsidRDefault="008D3BD2" w:rsidP="008D3BD2">
            <w:pPr>
              <w:pStyle w:val="BodyText"/>
            </w:pPr>
            <w:r w:rsidRPr="008D3BD2">
              <w:t xml:space="preserve">Deal effectively with Windows and provide SQL Server database support. </w:t>
            </w:r>
          </w:p>
        </w:tc>
        <w:tc>
          <w:tcPr>
            <w:tcW w:w="2790" w:type="dxa"/>
          </w:tcPr>
          <w:p w:rsidR="008D3BD2" w:rsidRPr="008D3BD2" w:rsidRDefault="008D3BD2" w:rsidP="008D3BD2">
            <w:pPr>
              <w:pStyle w:val="BodyText"/>
            </w:pPr>
            <w:r w:rsidRPr="008D3BD2">
              <w:t>Y</w:t>
            </w:r>
            <w:r w:rsidR="00672442">
              <w:t>es</w:t>
            </w:r>
          </w:p>
        </w:tc>
      </w:tr>
    </w:tbl>
    <w:p w:rsidR="008D3BD2" w:rsidRPr="008D3BD2" w:rsidRDefault="008D3BD2" w:rsidP="008D3BD2">
      <w:pPr>
        <w:pStyle w:val="BodyText"/>
      </w:pPr>
      <w:r w:rsidRPr="008D3BD2">
        <w:t>I hope you'll agree that your needs and my capabilities are a perfect match</w:t>
      </w:r>
      <w:r w:rsidR="00672442">
        <w:t>,</w:t>
      </w:r>
      <w:r w:rsidRPr="008D3BD2">
        <w:t xml:space="preserve"> because it would be a thrill to join a firm with the technological talent yours employs.</w:t>
      </w:r>
    </w:p>
    <w:p w:rsidR="00272AE7" w:rsidRDefault="008D3BD2" w:rsidP="008D3BD2">
      <w:pPr>
        <w:pStyle w:val="BodyText"/>
      </w:pPr>
      <w:r w:rsidRPr="008D3BD2">
        <w:t>Please contact me at (</w:t>
      </w:r>
      <w:r>
        <w:t>425</w:t>
      </w:r>
      <w:r w:rsidRPr="008D3BD2">
        <w:t xml:space="preserve">) </w:t>
      </w:r>
      <w:r>
        <w:t>555-0156</w:t>
      </w:r>
      <w:r w:rsidRPr="008D3BD2">
        <w:t xml:space="preserve"> evenings or weekends, or by mail at the address above. I'd be pleased to set up a meeting whenever it's convenient for you</w:t>
      </w:r>
      <w:r w:rsidR="00272AE7">
        <w:t>.</w:t>
      </w:r>
    </w:p>
    <w:p w:rsidR="00FD5F91" w:rsidRDefault="00D27A70" w:rsidP="00FD5F91">
      <w:pPr>
        <w:pStyle w:val="Closing"/>
      </w:pPr>
      <w:r>
        <w:t>Sincerely,</w:t>
      </w:r>
    </w:p>
    <w:p w:rsidR="00FD5F91" w:rsidRDefault="00FD5F91" w:rsidP="00FD5F9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517A98" w:rsidRDefault="00D27A70" w:rsidP="008D3BD2">
      <w:pPr>
        <w:pStyle w:val="ccEnclosure"/>
      </w:pPr>
      <w:r>
        <w:t>Enclosure</w:t>
      </w:r>
    </w:p>
    <w:p w:rsidR="008D3BD2" w:rsidRDefault="008D3BD2" w:rsidP="008D3BD2"/>
    <w:p w:rsidR="008D3BD2" w:rsidRDefault="008D3BD2" w:rsidP="008D3BD2">
      <w:r>
        <w:rPr>
          <w:sz w:val="16"/>
        </w:rPr>
        <w:t>Copyright © 1996 by the McGraw-Hill Companies, Inc.</w:t>
      </w:r>
    </w:p>
    <w:sectPr w:rsidR="008D3BD2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A0" w:rsidRDefault="006E42A0">
      <w:r>
        <w:separator/>
      </w:r>
    </w:p>
  </w:endnote>
  <w:endnote w:type="continuationSeparator" w:id="0">
    <w:p w:rsidR="006E42A0" w:rsidRDefault="006E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A0" w:rsidRDefault="006E42A0">
      <w:r>
        <w:separator/>
      </w:r>
    </w:p>
  </w:footnote>
  <w:footnote w:type="continuationSeparator" w:id="0">
    <w:p w:rsidR="006E42A0" w:rsidRDefault="006E42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7F" w:rsidRPr="000B7DA8" w:rsidRDefault="0021377F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6E42A0">
      <w:rPr>
        <w:noProof/>
      </w:rPr>
      <w:t>January 14, 2014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A0"/>
    <w:rsid w:val="000B3C6F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377F"/>
    <w:rsid w:val="0021430B"/>
    <w:rsid w:val="00255735"/>
    <w:rsid w:val="00267CC0"/>
    <w:rsid w:val="00272AE7"/>
    <w:rsid w:val="002F341B"/>
    <w:rsid w:val="00333A3F"/>
    <w:rsid w:val="003A65CF"/>
    <w:rsid w:val="004029BF"/>
    <w:rsid w:val="00422D2C"/>
    <w:rsid w:val="00452DEA"/>
    <w:rsid w:val="004B5B67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72442"/>
    <w:rsid w:val="006E42A0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8D3BD2"/>
    <w:rsid w:val="009321DF"/>
    <w:rsid w:val="00956F81"/>
    <w:rsid w:val="00981E11"/>
    <w:rsid w:val="009A462A"/>
    <w:rsid w:val="009E1724"/>
    <w:rsid w:val="009F2F6E"/>
    <w:rsid w:val="009F34DD"/>
    <w:rsid w:val="00A46190"/>
    <w:rsid w:val="00AE27A5"/>
    <w:rsid w:val="00B26817"/>
    <w:rsid w:val="00B34BB9"/>
    <w:rsid w:val="00B76823"/>
    <w:rsid w:val="00BC7238"/>
    <w:rsid w:val="00BD0BBB"/>
    <w:rsid w:val="00C833FF"/>
    <w:rsid w:val="00CC2ADC"/>
    <w:rsid w:val="00CE2C65"/>
    <w:rsid w:val="00CF13D7"/>
    <w:rsid w:val="00D12684"/>
    <w:rsid w:val="00D27A70"/>
    <w:rsid w:val="00D3298A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77F"/>
    <w:rPr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77F"/>
    <w:rPr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P006369307:063693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06369307.dot</Template>
  <TotalTime>1</TotalTime>
  <Pages>1</Pages>
  <Words>228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McGraw-Hill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2002-01-24T09:21:00Z</cp:lastPrinted>
  <dcterms:created xsi:type="dcterms:W3CDTF">2014-01-14T08:22:00Z</dcterms:created>
  <dcterms:modified xsi:type="dcterms:W3CDTF">2014-01-14T08:23:00Z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TC063693071033</vt:lpwstr>
  </property>
</Properties>
</file>