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5F24F0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C82010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95759A" w:rsidP="00852CDA">
      <w:pPr>
        <w:pStyle w:val="Salutation"/>
      </w:pPr>
      <w:r>
        <w:t>D</w:t>
      </w:r>
      <w:r w:rsidR="00D27A70">
        <w:t>ear</w:t>
      </w:r>
      <w:r w:rsidR="00D27A70" w:rsidRPr="00C87022">
        <w:t xml:space="preserve"> </w:t>
      </w:r>
      <w:r w:rsidR="00D27A70" w:rsidRPr="00C87022">
        <w:fldChar w:fldCharType="begin"/>
      </w:r>
      <w:r w:rsidR="00D27A70" w:rsidRPr="00C87022">
        <w:instrText>MACROBUTTON  DoFieldClick [</w:instrText>
      </w:r>
      <w:r w:rsidR="00D27A70"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="00D27A70" w:rsidRPr="00C87022">
        <w:rPr>
          <w:b/>
        </w:rPr>
        <w:instrText>ame</w:instrText>
      </w:r>
      <w:r w:rsidR="00D27A70" w:rsidRPr="00C87022">
        <w:instrText>]</w:instrText>
      </w:r>
      <w:r w:rsidR="00D27A70" w:rsidRPr="00C87022">
        <w:fldChar w:fldCharType="end"/>
      </w:r>
      <w:r w:rsidR="00D27A70">
        <w:t>:</w:t>
      </w:r>
    </w:p>
    <w:p w:rsidR="00EA2EEB" w:rsidRPr="00EA2EEB" w:rsidRDefault="00EA2EEB" w:rsidP="00EA2EEB">
      <w:pPr>
        <w:pStyle w:val="BodyText"/>
      </w:pPr>
      <w:r w:rsidRPr="00EA2EEB">
        <w:t>Because you graciously added your name to State University’s Alumni Career Network, I am writing with the hope that you might spare a few minutes to advise a fellow alumnus.</w:t>
      </w:r>
    </w:p>
    <w:p w:rsidR="00EA2EEB" w:rsidRPr="00EA2EEB" w:rsidRDefault="00EA2EEB" w:rsidP="00EA2EEB">
      <w:pPr>
        <w:pStyle w:val="BodyText"/>
      </w:pPr>
      <w:r w:rsidRPr="00EA2EEB">
        <w:t xml:space="preserve">I earned my BS in </w:t>
      </w:r>
      <w:r w:rsidR="00FA0366">
        <w:t>a</w:t>
      </w:r>
      <w:r w:rsidRPr="00EA2EEB">
        <w:t xml:space="preserve">ccounting at State, and have since enjoyed a successful career in the sales and marketing of consumer electronics and telecommunications. Now, I would like to bring the benefits </w:t>
      </w:r>
      <w:r w:rsidR="00FA0366">
        <w:t xml:space="preserve">that </w:t>
      </w:r>
      <w:r w:rsidRPr="00EA2EEB">
        <w:t xml:space="preserve">this solid background offers to a new field. Your role in the arts community, Ms. </w:t>
      </w:r>
      <w:r>
        <w:t>Valdez</w:t>
      </w:r>
      <w:r w:rsidRPr="00EA2EEB">
        <w:t>, could provide a perspective on this transition that would be of great value to me.</w:t>
      </w:r>
    </w:p>
    <w:p w:rsidR="00EA2EEB" w:rsidRPr="00EA2EEB" w:rsidRDefault="00EA2EEB" w:rsidP="00EA2EEB">
      <w:pPr>
        <w:pStyle w:val="BodyText"/>
      </w:pPr>
      <w:r w:rsidRPr="00EA2EEB">
        <w:t>I will take the liberty of calling you next week to see if we might meet or speak on the phone. In the meantime, I have enclosed my resume to provide details.</w:t>
      </w:r>
    </w:p>
    <w:p w:rsidR="00272AE7" w:rsidRDefault="00EA2EEB" w:rsidP="00EA2EEB">
      <w:pPr>
        <w:pStyle w:val="BodyText"/>
      </w:pPr>
      <w:r w:rsidRPr="00EA2EEB">
        <w:t>I am grateful for your willingness to help fellow State graduates. I thank you in advance for helping me, in particular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EA2EEB" w:rsidRDefault="00EA2EEB" w:rsidP="00EA2EEB">
      <w:pPr>
        <w:pStyle w:val="ccEnclosure"/>
      </w:pPr>
      <w:r>
        <w:t>Enclosure:</w:t>
      </w:r>
    </w:p>
    <w:p w:rsidR="00EA2EEB" w:rsidRDefault="00EA2EEB" w:rsidP="00EA2EEB"/>
    <w:p w:rsidR="00517A98" w:rsidRPr="00EA2EEB" w:rsidRDefault="00EA2EEB" w:rsidP="00EA2EEB">
      <w:pPr>
        <w:rPr>
          <w:sz w:val="16"/>
          <w:szCs w:val="16"/>
        </w:rPr>
      </w:pPr>
      <w:r w:rsidRPr="00EA2EEB">
        <w:rPr>
          <w:sz w:val="16"/>
          <w:szCs w:val="16"/>
        </w:rPr>
        <w:t>Copyright © 1996 by the McGraw-Hill Companies, Inc.</w:t>
      </w:r>
    </w:p>
    <w:sectPr w:rsidR="00517A98" w:rsidRPr="00EA2EE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10" w:rsidRDefault="00C82010">
      <w:r>
        <w:separator/>
      </w:r>
    </w:p>
  </w:endnote>
  <w:endnote w:type="continuationSeparator" w:id="0">
    <w:p w:rsidR="00C82010" w:rsidRDefault="00C8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10" w:rsidRDefault="00C82010">
      <w:r>
        <w:separator/>
      </w:r>
    </w:p>
  </w:footnote>
  <w:footnote w:type="continuationSeparator" w:id="0">
    <w:p w:rsidR="00C82010" w:rsidRDefault="00C82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F6" w:rsidRPr="000B7DA8" w:rsidRDefault="00A54DF6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C82010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10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24F0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5759A"/>
    <w:rsid w:val="00981E11"/>
    <w:rsid w:val="009A462A"/>
    <w:rsid w:val="009E1724"/>
    <w:rsid w:val="009E3C98"/>
    <w:rsid w:val="009F2F6E"/>
    <w:rsid w:val="009F34DD"/>
    <w:rsid w:val="00A46190"/>
    <w:rsid w:val="00A54DF6"/>
    <w:rsid w:val="00AE27A5"/>
    <w:rsid w:val="00B26817"/>
    <w:rsid w:val="00B76823"/>
    <w:rsid w:val="00BD0BBB"/>
    <w:rsid w:val="00C82010"/>
    <w:rsid w:val="00C833FF"/>
    <w:rsid w:val="00CC2ADC"/>
    <w:rsid w:val="00CE2C65"/>
    <w:rsid w:val="00CF13D7"/>
    <w:rsid w:val="00D12684"/>
    <w:rsid w:val="00D27A70"/>
    <w:rsid w:val="00D3298A"/>
    <w:rsid w:val="00EA2EEB"/>
    <w:rsid w:val="00EA5EAF"/>
    <w:rsid w:val="00ED25F1"/>
    <w:rsid w:val="00F07C74"/>
    <w:rsid w:val="00FA0366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2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TS006369226.dot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2014-01-15T03:27:00Z</dcterms:created>
  <dcterms:modified xsi:type="dcterms:W3CDTF">2014-01-15T03:27:00Z</dcterms:modified>
</cp:coreProperties>
</file>