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430B" w:rsidRDefault="0021430B" w:rsidP="00643A94">
      <w:pPr>
        <w:pStyle w:val="SenderAddress"/>
      </w:pPr>
      <w:r>
        <w:fldChar w:fldCharType="begin"/>
      </w:r>
      <w:r>
        <w:instrText>MACROBUTTON DoFieldClick [</w:instrText>
      </w:r>
      <w:r w:rsidRPr="0021430B">
        <w:rPr>
          <w:b/>
        </w:rPr>
        <w:instrText>Your Name</w:instrText>
      </w:r>
      <w:r>
        <w:instrText>]</w:instrText>
      </w:r>
      <w:r>
        <w:fldChar w:fldCharType="end"/>
      </w:r>
    </w:p>
    <w:p w:rsidR="00FD5F91" w:rsidRDefault="00FD5F91" w:rsidP="00643A94">
      <w:pPr>
        <w:pStyle w:val="SenderAddress"/>
      </w:pPr>
      <w:r>
        <w:fldChar w:fldCharType="begin"/>
      </w:r>
      <w:r>
        <w:instrText>MACROBUTTON  DoFieldClick [</w:instrText>
      </w:r>
      <w:r w:rsidR="001C3B37">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643A94">
      <w:pPr>
        <w:pStyle w:val="SenderAddress"/>
      </w:pPr>
      <w:r>
        <w:fldChar w:fldCharType="begin"/>
      </w:r>
      <w:r>
        <w:instrText>MACROBUTTON  DoFieldClick [</w:instrText>
      </w:r>
      <w:r>
        <w:rPr>
          <w:b/>
        </w:rPr>
        <w:instrText>City, ST  ZIP Code</w:instrText>
      </w:r>
      <w:r>
        <w:instrText>]</w:instrText>
      </w:r>
      <w:r>
        <w:fldChar w:fldCharType="end"/>
      </w:r>
    </w:p>
    <w:p w:rsidR="00BD0BBB" w:rsidRPr="00BD0BBB" w:rsidRDefault="007F303E" w:rsidP="00BD0BBB">
      <w:pPr>
        <w:pStyle w:val="Date"/>
      </w:pPr>
      <w:r>
        <w:fldChar w:fldCharType="begin"/>
      </w:r>
      <w:r>
        <w:instrText>CREATEDATE  \@</w:instrText>
      </w:r>
      <w:r w:rsidR="009321DF">
        <w:instrText xml:space="preserve"> "MMMM d, yyyy"  \* MERGEFORMAT</w:instrText>
      </w:r>
      <w:r>
        <w:fldChar w:fldCharType="separate"/>
      </w:r>
      <w:r w:rsidR="00AB1F36">
        <w:rPr>
          <w:noProof/>
        </w:rPr>
        <w:t>March 6, 2014</w:t>
      </w:r>
      <w:r>
        <w:fldChar w:fldCharType="end"/>
      </w:r>
    </w:p>
    <w:p w:rsidR="00FD5F91" w:rsidRDefault="00FD5F91" w:rsidP="00FD5F91">
      <w:pPr>
        <w:pStyle w:val="RecipientAddress"/>
      </w:pPr>
      <w:r>
        <w:fldChar w:fldCharType="begin"/>
      </w:r>
      <w:r>
        <w:instrText>MACROBUTTON  DoFieldClick [</w:instrText>
      </w:r>
      <w:r>
        <w:rPr>
          <w:b/>
        </w:rPr>
        <w:instrText>Recipient</w:instrText>
      </w:r>
      <w:r w:rsidRPr="007D03C5">
        <w:rPr>
          <w:b/>
        </w:rPr>
        <w:instrText xml:space="preserve"> </w:instrText>
      </w:r>
      <w:r w:rsidR="00B26817">
        <w:rPr>
          <w:b/>
        </w:rPr>
        <w:instrText>N</w:instrText>
      </w:r>
      <w:r w:rsidRPr="007D03C5">
        <w:rPr>
          <w:b/>
        </w:rPr>
        <w:instrText>ame</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Title</w:instrText>
      </w:r>
      <w:r>
        <w:instrText>]</w:instrText>
      </w:r>
      <w:r>
        <w:fldChar w:fldCharType="end"/>
      </w:r>
    </w:p>
    <w:p w:rsidR="009A462A" w:rsidRPr="00D67217" w:rsidRDefault="009A462A" w:rsidP="009A462A">
      <w:pPr>
        <w:pStyle w:val="RecipientAddress"/>
      </w:pPr>
      <w:r w:rsidRPr="00D67217">
        <w:fldChar w:fldCharType="begin"/>
      </w:r>
      <w:r w:rsidRPr="00D67217">
        <w:instrText>MACROBUTTON  DoFieldClick [</w:instrText>
      </w:r>
      <w:r>
        <w:rPr>
          <w:b/>
        </w:rPr>
        <w:instrText>Company</w:instrText>
      </w:r>
      <w:r w:rsidR="00B26817">
        <w:rPr>
          <w:b/>
        </w:rPr>
        <w:instrText xml:space="preserve"> Name</w:instrText>
      </w:r>
      <w:r w:rsidRPr="00D67217">
        <w:instrText>]</w:instrText>
      </w:r>
      <w:r w:rsidRPr="00D67217">
        <w:fldChar w:fldCharType="end"/>
      </w:r>
    </w:p>
    <w:p w:rsidR="00FD5F91" w:rsidRDefault="00FD5F91" w:rsidP="00FD5F91">
      <w:pPr>
        <w:pStyle w:val="RecipientAddress"/>
      </w:pPr>
      <w:r>
        <w:fldChar w:fldCharType="begin"/>
      </w:r>
      <w:r>
        <w:instrText>MACROBUTTON  DoFieldClick [</w:instrText>
      </w:r>
      <w:r>
        <w:rPr>
          <w:b/>
        </w:rPr>
        <w:instrText>S</w:instrText>
      </w:r>
      <w:r w:rsidRPr="007D03C5">
        <w:rPr>
          <w:b/>
        </w:rPr>
        <w:instrText xml:space="preserve">treet </w:instrText>
      </w:r>
      <w:r w:rsidR="001C3B37">
        <w:rPr>
          <w:b/>
        </w:rPr>
        <w:instrText>A</w:instrText>
      </w:r>
      <w:r w:rsidRPr="007D03C5">
        <w:rPr>
          <w:b/>
        </w:rPr>
        <w:instrText>ddress</w:instrText>
      </w:r>
      <w:r>
        <w:instrText>]</w:instrText>
      </w:r>
      <w:r>
        <w:fldChar w:fldCharType="end"/>
      </w:r>
    </w:p>
    <w:p w:rsidR="00FD5F91" w:rsidRDefault="00FD5F91" w:rsidP="00FD5F91">
      <w:pPr>
        <w:pStyle w:val="RecipientAddress"/>
      </w:pPr>
      <w:r>
        <w:fldChar w:fldCharType="begin"/>
      </w:r>
      <w:r>
        <w:instrText>MACROBUTTON  DoFieldClick [</w:instrText>
      </w:r>
      <w:r>
        <w:rPr>
          <w:b/>
        </w:rPr>
        <w:instrText>City, ST  ZIP Code</w:instrText>
      </w:r>
      <w:r>
        <w:instrText>]</w:instrText>
      </w:r>
      <w:r>
        <w:fldChar w:fldCharType="end"/>
      </w:r>
    </w:p>
    <w:p w:rsidR="00D27A70" w:rsidRDefault="00D27A70" w:rsidP="00852CDA">
      <w:pPr>
        <w:pStyle w:val="Salutation"/>
      </w:pPr>
      <w:r>
        <w:t>Dear</w:t>
      </w:r>
      <w:r w:rsidRPr="00C87022">
        <w:t xml:space="preserve"> </w:t>
      </w:r>
      <w:r w:rsidRPr="00C87022">
        <w:fldChar w:fldCharType="begin"/>
      </w:r>
      <w:r w:rsidRPr="00C87022">
        <w:instrText>MACROBUTTON  DoFieldClick [</w:instrText>
      </w:r>
      <w:r w:rsidRPr="00C87022">
        <w:rPr>
          <w:b/>
        </w:rPr>
        <w:instrText xml:space="preserve">Recipient </w:instrText>
      </w:r>
      <w:r w:rsidR="00B26817">
        <w:rPr>
          <w:b/>
        </w:rPr>
        <w:instrText>N</w:instrText>
      </w:r>
      <w:r w:rsidRPr="00C87022">
        <w:rPr>
          <w:b/>
        </w:rPr>
        <w:instrText>ame</w:instrText>
      </w:r>
      <w:r w:rsidRPr="00C87022">
        <w:instrText>]</w:instrText>
      </w:r>
      <w:r w:rsidRPr="00C87022">
        <w:fldChar w:fldCharType="end"/>
      </w:r>
      <w:r>
        <w:t>:</w:t>
      </w:r>
    </w:p>
    <w:p w:rsidR="00160F5D" w:rsidRDefault="00160F5D" w:rsidP="00DC0075">
      <w:pPr>
        <w:pStyle w:val="BodyText"/>
      </w:pPr>
      <w:r>
        <w:t xml:space="preserve">We're sorry the model 182CZ hand drill </w:t>
      </w:r>
      <w:r w:rsidR="00CD342F">
        <w:t xml:space="preserve">that </w:t>
      </w:r>
      <w:r>
        <w:t>you ordered (invoice #26675) did not arrive safely</w:t>
      </w:r>
      <w:r w:rsidR="00CD342F">
        <w:t>, and we’re</w:t>
      </w:r>
      <w:r>
        <w:t xml:space="preserve"> happy to refund your $62.95 (enclosed check #8669). Unfortunately, we have no more model 182CZ drills in stock, since we discontinued the line this spring.</w:t>
      </w:r>
    </w:p>
    <w:p w:rsidR="00160F5D" w:rsidRDefault="00160F5D" w:rsidP="00DC0075">
      <w:pPr>
        <w:pStyle w:val="BodyText"/>
      </w:pPr>
      <w:r>
        <w:t>Here is a copy of our new summer catalog, which features a complete line of tools for the home woodworker. Model 184CZ (p. 22) is closest in price and speed to the 182CZ. We hope you will consider ordering the 184CZ, which has two more drill bits than the older model.</w:t>
      </w:r>
    </w:p>
    <w:p w:rsidR="00272AE7" w:rsidRDefault="00160F5D" w:rsidP="00DC0075">
      <w:pPr>
        <w:pStyle w:val="BodyText"/>
      </w:pPr>
      <w:r>
        <w:t xml:space="preserve">We </w:t>
      </w:r>
      <w:r w:rsidR="00CD342F">
        <w:t xml:space="preserve">apologize for any inconvenience and </w:t>
      </w:r>
      <w:r>
        <w:t xml:space="preserve">hope </w:t>
      </w:r>
      <w:r w:rsidR="00CD342F">
        <w:t xml:space="preserve">that </w:t>
      </w:r>
      <w:r>
        <w:t>we will have another opportunity to ship you one of our fine products</w:t>
      </w:r>
      <w:r w:rsidR="00272AE7">
        <w:t>.</w:t>
      </w:r>
    </w:p>
    <w:p w:rsidR="00FD5F91" w:rsidRDefault="00D27A70" w:rsidP="00FD5F91">
      <w:pPr>
        <w:pStyle w:val="Closing"/>
      </w:pPr>
      <w:r>
        <w:t>Sincerely,</w:t>
      </w:r>
    </w:p>
    <w:p w:rsidR="00FD5F91" w:rsidRDefault="00FD5F91" w:rsidP="00FD5F91">
      <w:pPr>
        <w:pStyle w:val="Signature"/>
      </w:pPr>
      <w:r>
        <w:fldChar w:fldCharType="begin"/>
      </w:r>
      <w:r>
        <w:instrText xml:space="preserve"> MACROBUTTON  DoFieldClick [</w:instrText>
      </w:r>
      <w:r w:rsidRPr="007D03C5">
        <w:rPr>
          <w:b/>
        </w:rPr>
        <w:instrText xml:space="preserve">Your </w:instrText>
      </w:r>
      <w:r w:rsidR="00B26817">
        <w:rPr>
          <w:b/>
        </w:rPr>
        <w:instrText>N</w:instrText>
      </w:r>
      <w:r w:rsidRPr="007D03C5">
        <w:rPr>
          <w:b/>
        </w:rPr>
        <w:instrText>ame</w:instrText>
      </w:r>
      <w:r>
        <w:instrText>]</w:instrText>
      </w:r>
      <w:r>
        <w:fldChar w:fldCharType="end"/>
      </w:r>
    </w:p>
    <w:p w:rsidR="00CF13D7" w:rsidRDefault="00CF13D7" w:rsidP="00FD5F91">
      <w:pPr>
        <w:pStyle w:val="Signature"/>
      </w:pPr>
      <w:r>
        <w:fldChar w:fldCharType="begin"/>
      </w:r>
      <w:r>
        <w:instrText>MACROBUTTON DoFieldClick [</w:instrText>
      </w:r>
      <w:r w:rsidRPr="00CF13D7">
        <w:rPr>
          <w:b/>
        </w:rPr>
        <w:instrText>Title</w:instrText>
      </w:r>
      <w:r>
        <w:instrText>]</w:instrText>
      </w:r>
      <w:r>
        <w:fldChar w:fldCharType="end"/>
      </w:r>
    </w:p>
    <w:p w:rsidR="00FD5F91" w:rsidRDefault="00D27A70" w:rsidP="00FD5F91">
      <w:pPr>
        <w:pStyle w:val="ccEnclosure"/>
      </w:pPr>
      <w:r>
        <w:t>Enclosure</w:t>
      </w:r>
    </w:p>
    <w:sectPr w:rsidR="00FD5F91" w:rsidSect="00CF13D7">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36" w:rsidRDefault="00AB1F36" w:rsidP="009E17F2">
      <w:pPr>
        <w:pStyle w:val="Footer"/>
      </w:pPr>
      <w:r>
        <w:separator/>
      </w:r>
    </w:p>
  </w:endnote>
  <w:endnote w:type="continuationSeparator" w:id="0">
    <w:p w:rsidR="00AB1F36" w:rsidRDefault="00AB1F36" w:rsidP="009E17F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36" w:rsidRDefault="00AB1F36" w:rsidP="009E17F2">
      <w:pPr>
        <w:pStyle w:val="Footer"/>
      </w:pPr>
      <w:r>
        <w:separator/>
      </w:r>
    </w:p>
  </w:footnote>
  <w:footnote w:type="continuationSeparator" w:id="0">
    <w:p w:rsidR="00AB1F36" w:rsidRDefault="00AB1F36" w:rsidP="009E17F2">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1B" w:rsidRPr="000B7DA8" w:rsidRDefault="002F341B" w:rsidP="000B7DA8">
    <w:pPr>
      <w:pStyle w:val="Header"/>
    </w:pPr>
    <w:r w:rsidRPr="000B7DA8">
      <w:fldChar w:fldCharType="begin"/>
    </w:r>
    <w:r w:rsidRPr="000B7DA8">
      <w:instrText>MACROBUTTON DoFieldClick [Recipient Name]</w:instrText>
    </w:r>
    <w:r w:rsidRPr="000B7DA8">
      <w:fldChar w:fldCharType="end"/>
    </w:r>
    <w:r>
      <w:br/>
    </w:r>
    <w:r w:rsidRPr="000B7DA8">
      <w:fldChar w:fldCharType="begin"/>
    </w:r>
    <w:r w:rsidRPr="000B7DA8">
      <w:instrText>CREATEDATE  \@ "MMMM d, yyyy"  \* MERGEFORMAT</w:instrText>
    </w:r>
    <w:r w:rsidRPr="000B7DA8">
      <w:fldChar w:fldCharType="separate"/>
    </w:r>
    <w:r w:rsidR="00AB1F36">
      <w:rPr>
        <w:noProof/>
      </w:rPr>
      <w:t>March 6, 2014</w:t>
    </w:r>
    <w:r w:rsidRPr="000B7DA8">
      <w:fldChar w:fldCharType="end"/>
    </w:r>
    <w:r>
      <w:br/>
      <w:t xml:space="preserve">Page </w:t>
    </w:r>
    <w:r w:rsidRPr="000B7DA8">
      <w:rPr>
        <w:rStyle w:val="PageNumber"/>
      </w:rPr>
      <w:fldChar w:fldCharType="begin"/>
    </w:r>
    <w:r w:rsidRPr="000B7DA8">
      <w:rPr>
        <w:rStyle w:val="PageNumber"/>
      </w:rPr>
      <w:instrText>PAGE</w:instrText>
    </w:r>
    <w:r w:rsidRPr="000B7DA8">
      <w:rPr>
        <w:rStyle w:val="PageNumber"/>
      </w:rPr>
      <w:fldChar w:fldCharType="separate"/>
    </w:r>
    <w:r>
      <w:rPr>
        <w:rStyle w:val="PageNumber"/>
        <w:noProof/>
      </w:rPr>
      <w:t>2</w:t>
    </w:r>
    <w:r w:rsidRPr="000B7DA8">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36"/>
    <w:rsid w:val="000B7DA8"/>
    <w:rsid w:val="000F2F1D"/>
    <w:rsid w:val="0013733D"/>
    <w:rsid w:val="00160F5D"/>
    <w:rsid w:val="00165240"/>
    <w:rsid w:val="001B0EB0"/>
    <w:rsid w:val="001C39C4"/>
    <w:rsid w:val="001C3B37"/>
    <w:rsid w:val="001D185A"/>
    <w:rsid w:val="00204EBD"/>
    <w:rsid w:val="0021430B"/>
    <w:rsid w:val="00255735"/>
    <w:rsid w:val="00272AE7"/>
    <w:rsid w:val="002F341B"/>
    <w:rsid w:val="00333A3F"/>
    <w:rsid w:val="003A65CF"/>
    <w:rsid w:val="004029BF"/>
    <w:rsid w:val="00452DEA"/>
    <w:rsid w:val="004B5B67"/>
    <w:rsid w:val="00517A98"/>
    <w:rsid w:val="00530AAD"/>
    <w:rsid w:val="00575B10"/>
    <w:rsid w:val="005B2344"/>
    <w:rsid w:val="005F4F00"/>
    <w:rsid w:val="00605655"/>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76FF3"/>
    <w:rsid w:val="008C0A78"/>
    <w:rsid w:val="009321DF"/>
    <w:rsid w:val="00956F81"/>
    <w:rsid w:val="00981E11"/>
    <w:rsid w:val="009A462A"/>
    <w:rsid w:val="009E17F2"/>
    <w:rsid w:val="009F2F6E"/>
    <w:rsid w:val="009F34DD"/>
    <w:rsid w:val="00A46190"/>
    <w:rsid w:val="00AB1F36"/>
    <w:rsid w:val="00AE27A5"/>
    <w:rsid w:val="00B26817"/>
    <w:rsid w:val="00B76823"/>
    <w:rsid w:val="00BD0BBB"/>
    <w:rsid w:val="00C833FF"/>
    <w:rsid w:val="00CC2ADC"/>
    <w:rsid w:val="00CD342F"/>
    <w:rsid w:val="00CE2C65"/>
    <w:rsid w:val="00CF13D7"/>
    <w:rsid w:val="00D12684"/>
    <w:rsid w:val="00D27A70"/>
    <w:rsid w:val="00DC0075"/>
    <w:rsid w:val="00EA5EAF"/>
    <w:rsid w:val="00F07C74"/>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aurel:Downloads:TS001017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TS001017718.dot</Template>
  <TotalTime>1</TotalTime>
  <Pages>1</Pages>
  <Words>180</Words>
  <Characters>1032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Round Lake Publishing</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Yan</dc:creator>
  <cp:keywords/>
  <dc:description/>
  <cp:lastModifiedBy>Laurel Yan</cp:lastModifiedBy>
  <cp:revision>1</cp:revision>
  <cp:lastPrinted>2002-01-24T09:21:00Z</cp:lastPrinted>
  <dcterms:created xsi:type="dcterms:W3CDTF">2014-03-06T06:33:00Z</dcterms:created>
  <dcterms:modified xsi:type="dcterms:W3CDTF">2014-03-06T06:34:00Z</dcterms:modified>
  <cp:category/>
</cp:coreProperties>
</file>