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7F303E" w:rsidP="00BD0BBB">
      <w:pPr>
        <w:pStyle w:val="Date"/>
      </w:pPr>
      <w:r>
        <w:fldChar w:fldCharType="begin"/>
      </w:r>
      <w:r>
        <w:instrText>CREATEDATE  \@</w:instrText>
      </w:r>
      <w:r w:rsidR="009321DF">
        <w:instrText xml:space="preserve"> "MMMM d, yyyy"  \* MERGEFORMAT</w:instrText>
      </w:r>
      <w:r>
        <w:fldChar w:fldCharType="separate"/>
      </w:r>
      <w:r w:rsidR="003D0D93">
        <w:rPr>
          <w:noProof/>
        </w:rPr>
        <w:t>January 15,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606354" w:rsidRDefault="00606354" w:rsidP="00606354">
      <w:pPr>
        <w:pStyle w:val="BodyText"/>
      </w:pPr>
      <w:r>
        <w:t>Attached is our bid 123-45 for the Contoso, Ltd. project.</w:t>
      </w:r>
    </w:p>
    <w:p w:rsidR="00606354" w:rsidRDefault="00606354" w:rsidP="00606354">
      <w:pPr>
        <w:pStyle w:val="BodyText"/>
      </w:pPr>
      <w:r>
        <w:t>This bid assumes that if it is granted, all parties will work together to develop a mutually agreeable construction schedule. This bid is also based on information provided at this time. Any revisions required at a later date will be subject to price review at that time. We reserve the right to withdraw this bid if it is not accepted within 45 days.</w:t>
      </w:r>
    </w:p>
    <w:p w:rsidR="00272AE7" w:rsidRDefault="00606354" w:rsidP="00606354">
      <w:pPr>
        <w:pStyle w:val="BodyText"/>
      </w:pPr>
      <w:r>
        <w:t>Thank you for giving us this opportunity. We look forward to hearing from you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D5F91" w:rsidRDefault="00D27A70" w:rsidP="00FD5F91">
      <w:pPr>
        <w:pStyle w:val="ccEnclosure"/>
      </w:pPr>
      <w:r>
        <w:t>Enclosure</w:t>
      </w:r>
    </w:p>
    <w:p w:rsidR="00606354" w:rsidRDefault="00606354" w:rsidP="00606354">
      <w:r>
        <w:rPr>
          <w:sz w:val="16"/>
        </w:rPr>
        <w:t>Copyright © 1998 by Ann Poe</w:t>
      </w:r>
    </w:p>
    <w:sectPr w:rsidR="00606354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93" w:rsidRDefault="003D0D93">
      <w:r>
        <w:separator/>
      </w:r>
    </w:p>
  </w:endnote>
  <w:endnote w:type="continuationSeparator" w:id="0">
    <w:p w:rsidR="003D0D93" w:rsidRDefault="003D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93" w:rsidRDefault="003D0D93">
      <w:r>
        <w:separator/>
      </w:r>
    </w:p>
  </w:footnote>
  <w:footnote w:type="continuationSeparator" w:id="0">
    <w:p w:rsidR="003D0D93" w:rsidRDefault="003D0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3D0D93">
      <w:rPr>
        <w:noProof/>
      </w:rPr>
      <w:t>January 15,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93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3D0D93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06354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10185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TS001018545.dot</Template>
  <TotalTime>0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McGraw-Hill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2014-01-15T02:34:00Z</dcterms:created>
  <dcterms:modified xsi:type="dcterms:W3CDTF">2014-01-15T02:34:00Z</dcterms:modified>
</cp:coreProperties>
</file>