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1430B" w:rsidRDefault="0021430B" w:rsidP="00643A94">
      <w:pPr>
        <w:pStyle w:val="SenderAddress"/>
      </w:pPr>
      <w:r>
        <w:fldChar w:fldCharType="begin"/>
      </w:r>
      <w:r>
        <w:instrText>MACROBUTTON DoFieldClick [</w:instrText>
      </w:r>
      <w:r w:rsidRPr="0021430B">
        <w:rPr>
          <w:b/>
        </w:rPr>
        <w:instrText>Your Name</w:instrText>
      </w:r>
      <w:r>
        <w:instrText>]</w:instrText>
      </w:r>
      <w:r>
        <w:fldChar w:fldCharType="end"/>
      </w:r>
    </w:p>
    <w:p w:rsidR="00FD5F91" w:rsidRDefault="00FD5F91" w:rsidP="00643A94">
      <w:pPr>
        <w:pStyle w:val="SenderAddress"/>
      </w:pPr>
      <w:r>
        <w:fldChar w:fldCharType="begin"/>
      </w:r>
      <w:r>
        <w:instrText>MACROBUTTON  DoFieldClick [</w:instrText>
      </w:r>
      <w:r w:rsidR="001C3B37">
        <w:rPr>
          <w:b/>
        </w:rPr>
        <w:instrText>S</w:instrText>
      </w:r>
      <w:r w:rsidRPr="007D03C5">
        <w:rPr>
          <w:b/>
        </w:rPr>
        <w:instrText xml:space="preserve">treet </w:instrText>
      </w:r>
      <w:r w:rsidR="001C3B37">
        <w:rPr>
          <w:b/>
        </w:rPr>
        <w:instrText>A</w:instrText>
      </w:r>
      <w:r w:rsidRPr="007D03C5">
        <w:rPr>
          <w:b/>
        </w:rPr>
        <w:instrText>ddress</w:instrText>
      </w:r>
      <w:r>
        <w:instrText>]</w:instrText>
      </w:r>
      <w:r>
        <w:fldChar w:fldCharType="end"/>
      </w:r>
    </w:p>
    <w:p w:rsidR="00FD5F91" w:rsidRDefault="00FD5F91" w:rsidP="00643A94">
      <w:pPr>
        <w:pStyle w:val="SenderAddress"/>
      </w:pPr>
      <w:r>
        <w:fldChar w:fldCharType="begin"/>
      </w:r>
      <w:r>
        <w:instrText>MACROBUTTON  DoFieldClick [</w:instrText>
      </w:r>
      <w:r>
        <w:rPr>
          <w:b/>
        </w:rPr>
        <w:instrText>City, ST  ZIP Code</w:instrText>
      </w:r>
      <w:r>
        <w:instrText>]</w:instrText>
      </w:r>
      <w:r>
        <w:fldChar w:fldCharType="end"/>
      </w:r>
    </w:p>
    <w:p w:rsidR="00BD0BBB" w:rsidRPr="00BD0BBB" w:rsidRDefault="007F303E" w:rsidP="00BD0BBB">
      <w:pPr>
        <w:pStyle w:val="Date"/>
      </w:pPr>
      <w:r>
        <w:fldChar w:fldCharType="begin"/>
      </w:r>
      <w:r>
        <w:instrText>CREATEDATE  \@</w:instrText>
      </w:r>
      <w:r w:rsidR="009321DF">
        <w:instrText xml:space="preserve"> "MMMM d, yyyy"  \* MERGEFORMAT</w:instrText>
      </w:r>
      <w:r>
        <w:fldChar w:fldCharType="separate"/>
      </w:r>
      <w:r w:rsidR="00754645">
        <w:rPr>
          <w:noProof/>
        </w:rPr>
        <w:t>March 6, 2014</w:t>
      </w:r>
      <w:r>
        <w:fldChar w:fldCharType="end"/>
      </w:r>
    </w:p>
    <w:p w:rsidR="00FD5F91" w:rsidRDefault="00FD5F91" w:rsidP="00FD5F91">
      <w:pPr>
        <w:pStyle w:val="RecipientAddress"/>
      </w:pPr>
      <w:r>
        <w:fldChar w:fldCharType="begin"/>
      </w:r>
      <w:r>
        <w:instrText>MACROBUTTON  DoFieldClick [</w:instrText>
      </w:r>
      <w:r>
        <w:rPr>
          <w:b/>
        </w:rPr>
        <w:instrText>Recipient</w:instrText>
      </w:r>
      <w:r w:rsidRPr="007D03C5">
        <w:rPr>
          <w:b/>
        </w:rPr>
        <w:instrText xml:space="preserve"> </w:instrText>
      </w:r>
      <w:r w:rsidR="00B26817">
        <w:rPr>
          <w:b/>
        </w:rPr>
        <w:instrText>N</w:instrText>
      </w:r>
      <w:r w:rsidRPr="007D03C5">
        <w:rPr>
          <w:b/>
        </w:rPr>
        <w:instrText>ame</w:instrText>
      </w:r>
      <w:r>
        <w:instrText>]</w:instrText>
      </w:r>
      <w:r>
        <w:fldChar w:fldCharType="end"/>
      </w:r>
    </w:p>
    <w:p w:rsidR="00FD5F91" w:rsidRDefault="00FD5F91" w:rsidP="00FD5F91">
      <w:pPr>
        <w:pStyle w:val="RecipientAddress"/>
      </w:pPr>
      <w:r>
        <w:fldChar w:fldCharType="begin"/>
      </w:r>
      <w:r>
        <w:instrText>MACROBUTTON  DoFieldClick [</w:instrText>
      </w:r>
      <w:r>
        <w:rPr>
          <w:b/>
        </w:rPr>
        <w:instrText>Title</w:instrText>
      </w:r>
      <w:r>
        <w:instrText>]</w:instrText>
      </w:r>
      <w:r>
        <w:fldChar w:fldCharType="end"/>
      </w:r>
    </w:p>
    <w:p w:rsidR="009A462A" w:rsidRPr="00D67217" w:rsidRDefault="009A462A" w:rsidP="009A462A">
      <w:pPr>
        <w:pStyle w:val="RecipientAddress"/>
      </w:pPr>
      <w:r w:rsidRPr="00D67217">
        <w:fldChar w:fldCharType="begin"/>
      </w:r>
      <w:r w:rsidRPr="00D67217">
        <w:instrText>MACROBUTTON  DoFieldClick [</w:instrText>
      </w:r>
      <w:r>
        <w:rPr>
          <w:b/>
        </w:rPr>
        <w:instrText>Company</w:instrText>
      </w:r>
      <w:r w:rsidR="00B26817">
        <w:rPr>
          <w:b/>
        </w:rPr>
        <w:instrText xml:space="preserve"> Name</w:instrText>
      </w:r>
      <w:r w:rsidRPr="00D67217">
        <w:instrText>]</w:instrText>
      </w:r>
      <w:r w:rsidRPr="00D67217">
        <w:fldChar w:fldCharType="end"/>
      </w:r>
    </w:p>
    <w:p w:rsidR="00FD5F91" w:rsidRDefault="00FD5F91" w:rsidP="00FD5F91">
      <w:pPr>
        <w:pStyle w:val="RecipientAddress"/>
      </w:pPr>
      <w:r>
        <w:fldChar w:fldCharType="begin"/>
      </w:r>
      <w:r>
        <w:instrText>MACROBUTTON  DoFieldClick [</w:instrText>
      </w:r>
      <w:r>
        <w:rPr>
          <w:b/>
        </w:rPr>
        <w:instrText>S</w:instrText>
      </w:r>
      <w:r w:rsidRPr="007D03C5">
        <w:rPr>
          <w:b/>
        </w:rPr>
        <w:instrText xml:space="preserve">treet </w:instrText>
      </w:r>
      <w:r w:rsidR="001C3B37">
        <w:rPr>
          <w:b/>
        </w:rPr>
        <w:instrText>A</w:instrText>
      </w:r>
      <w:r w:rsidRPr="007D03C5">
        <w:rPr>
          <w:b/>
        </w:rPr>
        <w:instrText>ddress</w:instrText>
      </w:r>
      <w:r>
        <w:instrText>]</w:instrText>
      </w:r>
      <w:r>
        <w:fldChar w:fldCharType="end"/>
      </w:r>
    </w:p>
    <w:p w:rsidR="00FD5F91" w:rsidRDefault="00FD5F91" w:rsidP="00FD5F91">
      <w:pPr>
        <w:pStyle w:val="RecipientAddress"/>
      </w:pPr>
      <w:r>
        <w:fldChar w:fldCharType="begin"/>
      </w:r>
      <w:r>
        <w:instrText>MACROBUTTON  DoFieldClick [</w:instrText>
      </w:r>
      <w:r>
        <w:rPr>
          <w:b/>
        </w:rPr>
        <w:instrText>City, ST  ZIP Code</w:instrText>
      </w:r>
      <w:r>
        <w:instrText>]</w:instrText>
      </w:r>
      <w:r>
        <w:fldChar w:fldCharType="end"/>
      </w:r>
    </w:p>
    <w:p w:rsidR="00D27A70" w:rsidRDefault="00D27A70" w:rsidP="00852CDA">
      <w:pPr>
        <w:pStyle w:val="Salutation"/>
      </w:pPr>
      <w:r>
        <w:t>Dear</w:t>
      </w:r>
      <w:r w:rsidRPr="00C87022">
        <w:t xml:space="preserve"> </w:t>
      </w:r>
      <w:r w:rsidRPr="00C87022">
        <w:fldChar w:fldCharType="begin"/>
      </w:r>
      <w:r w:rsidRPr="00C87022">
        <w:instrText>MACROBUTTON  DoFieldClick [</w:instrText>
      </w:r>
      <w:r w:rsidRPr="00C87022">
        <w:rPr>
          <w:b/>
        </w:rPr>
        <w:instrText xml:space="preserve">Recipient </w:instrText>
      </w:r>
      <w:r w:rsidR="00B26817">
        <w:rPr>
          <w:b/>
        </w:rPr>
        <w:instrText>N</w:instrText>
      </w:r>
      <w:r w:rsidRPr="00C87022">
        <w:rPr>
          <w:b/>
        </w:rPr>
        <w:instrText>ame</w:instrText>
      </w:r>
      <w:r w:rsidRPr="00C87022">
        <w:instrText>]</w:instrText>
      </w:r>
      <w:r w:rsidRPr="00C87022">
        <w:fldChar w:fldCharType="end"/>
      </w:r>
      <w:r>
        <w:t>:</w:t>
      </w:r>
    </w:p>
    <w:p w:rsidR="00F37A16" w:rsidRDefault="00F37A16" w:rsidP="00117F73">
      <w:pPr>
        <w:pStyle w:val="BodyText"/>
      </w:pPr>
      <w:r>
        <w:t xml:space="preserve">I agree with you. I would be very upset, too, about not receiving spiral binding on your latest order for the new </w:t>
      </w:r>
      <w:r w:rsidR="00456A51">
        <w:t>desk reference</w:t>
      </w:r>
      <w:r>
        <w:t xml:space="preserve"> by Lucerne Publishing.</w:t>
      </w:r>
    </w:p>
    <w:p w:rsidR="00F37A16" w:rsidRDefault="00F37A16" w:rsidP="00117F73">
      <w:pPr>
        <w:pStyle w:val="BodyText"/>
      </w:pPr>
      <w:r>
        <w:t>As soon as I received your letter, I called the book manufacturer and was told by the production manager that they have difficulty keeping up with the demand for the spiral-bound book. He said that, because he is not equipped to handle spiral-bound books, he has to farm out the binding to another manufacturer. He realizes that buyers are not happy, and swore that we would have no further difficulty in getting orders filled.</w:t>
      </w:r>
    </w:p>
    <w:p w:rsidR="00F37A16" w:rsidRDefault="00F37A16" w:rsidP="00117F73">
      <w:pPr>
        <w:pStyle w:val="BodyText"/>
      </w:pPr>
      <w:r>
        <w:t>Thank you for your patience, Mrs. Laszlo. I assure you (and I base my opinion on what I was told by the bindery) that you will have no further trouble in getting what you want.</w:t>
      </w:r>
    </w:p>
    <w:p w:rsidR="00FD5F91" w:rsidRDefault="00D27A70" w:rsidP="00FD5F91">
      <w:pPr>
        <w:pStyle w:val="Closing"/>
      </w:pPr>
      <w:r>
        <w:t>Sincerely,</w:t>
      </w:r>
    </w:p>
    <w:p w:rsidR="00FD5F91" w:rsidRDefault="00FD5F91" w:rsidP="00FD5F91">
      <w:pPr>
        <w:pStyle w:val="Signature"/>
      </w:pPr>
      <w:r>
        <w:fldChar w:fldCharType="begin"/>
      </w:r>
      <w:r>
        <w:instrText xml:space="preserve"> MACROBUTTON  DoFieldClick [</w:instrText>
      </w:r>
      <w:r w:rsidRPr="007D03C5">
        <w:rPr>
          <w:b/>
        </w:rPr>
        <w:instrText xml:space="preserve">Your </w:instrText>
      </w:r>
      <w:r w:rsidR="00B26817">
        <w:rPr>
          <w:b/>
        </w:rPr>
        <w:instrText>N</w:instrText>
      </w:r>
      <w:r w:rsidRPr="007D03C5">
        <w:rPr>
          <w:b/>
        </w:rPr>
        <w:instrText>ame</w:instrText>
      </w:r>
      <w:r>
        <w:instrText>]</w:instrText>
      </w:r>
      <w:r>
        <w:fldChar w:fldCharType="end"/>
      </w:r>
    </w:p>
    <w:p w:rsidR="00CF13D7" w:rsidRDefault="00CF13D7" w:rsidP="00FD5F91">
      <w:pPr>
        <w:pStyle w:val="Signature"/>
      </w:pPr>
      <w:r>
        <w:fldChar w:fldCharType="begin"/>
      </w:r>
      <w:r>
        <w:instrText>MACROBUTTON DoFieldClick [</w:instrText>
      </w:r>
      <w:r w:rsidRPr="00CF13D7">
        <w:rPr>
          <w:b/>
        </w:rPr>
        <w:instrText>Title</w:instrText>
      </w:r>
      <w:r>
        <w:instrText>]</w:instrText>
      </w:r>
      <w:r>
        <w:fldChar w:fldCharType="end"/>
      </w:r>
    </w:p>
    <w:p w:rsidR="00F37A16" w:rsidRDefault="00F37A16" w:rsidP="00F37A16">
      <w:pPr>
        <w:rPr>
          <w:sz w:val="16"/>
        </w:rPr>
      </w:pPr>
    </w:p>
    <w:p w:rsidR="00F37A16" w:rsidRDefault="00F37A16" w:rsidP="00F37A16">
      <w:pPr>
        <w:rPr>
          <w:sz w:val="16"/>
        </w:rPr>
      </w:pPr>
    </w:p>
    <w:p w:rsidR="00F37A16" w:rsidRDefault="00F37A16" w:rsidP="00F37A16">
      <w:r>
        <w:rPr>
          <w:sz w:val="16"/>
        </w:rPr>
        <w:t>Copyright © 1994, 1988, 1983 by McGraw-Hill, Inc.</w:t>
      </w:r>
    </w:p>
    <w:sectPr w:rsidR="00F37A16" w:rsidSect="00CF13D7">
      <w:headerReference w:type="default" r:id="rId8"/>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645" w:rsidRDefault="00754645" w:rsidP="002F5A91">
      <w:pPr>
        <w:pStyle w:val="Footer"/>
      </w:pPr>
      <w:r>
        <w:separator/>
      </w:r>
    </w:p>
  </w:endnote>
  <w:endnote w:type="continuationSeparator" w:id="0">
    <w:p w:rsidR="00754645" w:rsidRDefault="00754645" w:rsidP="002F5A91">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645" w:rsidRDefault="00754645" w:rsidP="002F5A91">
      <w:pPr>
        <w:pStyle w:val="Footer"/>
      </w:pPr>
      <w:r>
        <w:separator/>
      </w:r>
    </w:p>
  </w:footnote>
  <w:footnote w:type="continuationSeparator" w:id="0">
    <w:p w:rsidR="00754645" w:rsidRDefault="00754645" w:rsidP="002F5A91">
      <w:pPr>
        <w:pStyle w:val="Foote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41B" w:rsidRPr="000B7DA8" w:rsidRDefault="002F341B" w:rsidP="000B7DA8">
    <w:pPr>
      <w:pStyle w:val="Header"/>
    </w:pPr>
    <w:r w:rsidRPr="000B7DA8">
      <w:fldChar w:fldCharType="begin"/>
    </w:r>
    <w:r w:rsidRPr="000B7DA8">
      <w:instrText>MACROBUTTON DoFieldClick [Recipient Name]</w:instrText>
    </w:r>
    <w:r w:rsidRPr="000B7DA8">
      <w:fldChar w:fldCharType="end"/>
    </w:r>
    <w:r>
      <w:br/>
    </w:r>
    <w:r w:rsidRPr="000B7DA8">
      <w:fldChar w:fldCharType="begin"/>
    </w:r>
    <w:r w:rsidRPr="000B7DA8">
      <w:instrText>CREATEDATE  \@ "MMMM d, yyyy"  \* MERGEFORMAT</w:instrText>
    </w:r>
    <w:r w:rsidRPr="000B7DA8">
      <w:fldChar w:fldCharType="separate"/>
    </w:r>
    <w:r w:rsidR="00754645">
      <w:rPr>
        <w:noProof/>
      </w:rPr>
      <w:t>March 6, 2014</w:t>
    </w:r>
    <w:r w:rsidRPr="000B7DA8">
      <w:fldChar w:fldCharType="end"/>
    </w:r>
    <w:r>
      <w:br/>
      <w:t xml:space="preserve">Page </w:t>
    </w:r>
    <w:r w:rsidRPr="000B7DA8">
      <w:rPr>
        <w:rStyle w:val="PageNumber"/>
      </w:rPr>
      <w:fldChar w:fldCharType="begin"/>
    </w:r>
    <w:r w:rsidRPr="000B7DA8">
      <w:rPr>
        <w:rStyle w:val="PageNumber"/>
      </w:rPr>
      <w:instrText>PAGE</w:instrText>
    </w:r>
    <w:r w:rsidRPr="000B7DA8">
      <w:rPr>
        <w:rStyle w:val="PageNumber"/>
      </w:rPr>
      <w:fldChar w:fldCharType="separate"/>
    </w:r>
    <w:r>
      <w:rPr>
        <w:rStyle w:val="PageNumber"/>
        <w:noProof/>
      </w:rPr>
      <w:t>2</w:t>
    </w:r>
    <w:r w:rsidRPr="000B7DA8">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645"/>
    <w:rsid w:val="000B7DA8"/>
    <w:rsid w:val="000F2F1D"/>
    <w:rsid w:val="00117F73"/>
    <w:rsid w:val="0013733D"/>
    <w:rsid w:val="00165240"/>
    <w:rsid w:val="001B0EB0"/>
    <w:rsid w:val="001C39C4"/>
    <w:rsid w:val="001C3B37"/>
    <w:rsid w:val="001D185A"/>
    <w:rsid w:val="00204EBD"/>
    <w:rsid w:val="0021430B"/>
    <w:rsid w:val="00255735"/>
    <w:rsid w:val="00272AE7"/>
    <w:rsid w:val="002F341B"/>
    <w:rsid w:val="002F5A91"/>
    <w:rsid w:val="00333A3F"/>
    <w:rsid w:val="003A65CF"/>
    <w:rsid w:val="004029BF"/>
    <w:rsid w:val="00452DEA"/>
    <w:rsid w:val="00456A51"/>
    <w:rsid w:val="004B5B67"/>
    <w:rsid w:val="00517A98"/>
    <w:rsid w:val="00530AAD"/>
    <w:rsid w:val="00575B10"/>
    <w:rsid w:val="005B2344"/>
    <w:rsid w:val="005F4F00"/>
    <w:rsid w:val="0061751D"/>
    <w:rsid w:val="006308D8"/>
    <w:rsid w:val="00643A94"/>
    <w:rsid w:val="00650B2F"/>
    <w:rsid w:val="006F02C2"/>
    <w:rsid w:val="007334AD"/>
    <w:rsid w:val="007347D7"/>
    <w:rsid w:val="00744147"/>
    <w:rsid w:val="00754645"/>
    <w:rsid w:val="00767097"/>
    <w:rsid w:val="007834BF"/>
    <w:rsid w:val="007C2960"/>
    <w:rsid w:val="007D03C5"/>
    <w:rsid w:val="007F303E"/>
    <w:rsid w:val="00852CDA"/>
    <w:rsid w:val="00876FF3"/>
    <w:rsid w:val="008C0A78"/>
    <w:rsid w:val="009321DF"/>
    <w:rsid w:val="00956F81"/>
    <w:rsid w:val="00981E11"/>
    <w:rsid w:val="009A462A"/>
    <w:rsid w:val="009F2F6E"/>
    <w:rsid w:val="009F34DD"/>
    <w:rsid w:val="00A46190"/>
    <w:rsid w:val="00AE27A5"/>
    <w:rsid w:val="00B26817"/>
    <w:rsid w:val="00B76823"/>
    <w:rsid w:val="00B85AC8"/>
    <w:rsid w:val="00BC2418"/>
    <w:rsid w:val="00BD0BBB"/>
    <w:rsid w:val="00C24ED1"/>
    <w:rsid w:val="00C833FF"/>
    <w:rsid w:val="00CC2ADC"/>
    <w:rsid w:val="00CE2C65"/>
    <w:rsid w:val="00CF13D7"/>
    <w:rsid w:val="00D12684"/>
    <w:rsid w:val="00D27A70"/>
    <w:rsid w:val="00EA5EAF"/>
    <w:rsid w:val="00F07C74"/>
    <w:rsid w:val="00F37A16"/>
    <w:rsid w:val="00FD0588"/>
    <w:rsid w:val="00FD5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aurel:Downloads:TS00101765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TS001017658.dot</Template>
  <TotalTime>1</TotalTime>
  <Pages>1</Pages>
  <Words>202</Words>
  <Characters>1158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McGraw-Hill</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Yan</dc:creator>
  <cp:keywords/>
  <dc:description/>
  <cp:lastModifiedBy>Laurel Yan</cp:lastModifiedBy>
  <cp:revision>1</cp:revision>
  <cp:lastPrinted>2002-01-24T09:21:00Z</cp:lastPrinted>
  <dcterms:created xsi:type="dcterms:W3CDTF">2014-03-06T06:28:00Z</dcterms:created>
  <dcterms:modified xsi:type="dcterms:W3CDTF">2014-03-06T06:29:00Z</dcterms:modified>
  <cp:category/>
</cp:coreProperties>
</file>