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B" w:rsidRDefault="0021430B" w:rsidP="00643A94">
      <w:pPr>
        <w:pStyle w:val="SenderAddress"/>
      </w:pPr>
      <w:r>
        <w:fldChar w:fldCharType="begin"/>
      </w:r>
      <w:r>
        <w:instrText>MACROBUTTON DoFieldClick [</w:instrText>
      </w:r>
      <w:r w:rsidRPr="0021430B">
        <w:rPr>
          <w:b/>
        </w:rPr>
        <w:instrText>Your Name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 w:rsidR="001C3B37"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BD0BBB" w:rsidRPr="00BD0BBB" w:rsidRDefault="007F303E" w:rsidP="00BD0BBB">
      <w:pPr>
        <w:pStyle w:val="Date"/>
      </w:pPr>
      <w:r>
        <w:fldChar w:fldCharType="begin"/>
      </w:r>
      <w:r>
        <w:instrText>CREATEDATE  \@</w:instrText>
      </w:r>
      <w:r w:rsidR="009321DF">
        <w:instrText xml:space="preserve"> "MMMM d, yyyy"  \* MERGEFORMAT</w:instrText>
      </w:r>
      <w:r>
        <w:fldChar w:fldCharType="separate"/>
      </w:r>
      <w:r w:rsidR="00830BFF">
        <w:rPr>
          <w:noProof/>
        </w:rPr>
        <w:t>March 7, 2014</w: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Recipient</w:instrText>
      </w:r>
      <w:r w:rsidRPr="007D03C5">
        <w:rPr>
          <w:b/>
        </w:rPr>
        <w:instrText xml:space="preserve">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Title</w:instrText>
      </w:r>
      <w:r>
        <w:instrText>]</w:instrText>
      </w:r>
      <w:r>
        <w:fldChar w:fldCharType="end"/>
      </w:r>
    </w:p>
    <w:p w:rsidR="009A462A" w:rsidRPr="00D67217" w:rsidRDefault="009A462A" w:rsidP="009A462A">
      <w:pPr>
        <w:pStyle w:val="RecipientAddress"/>
      </w:pPr>
      <w:r w:rsidRPr="00D67217">
        <w:fldChar w:fldCharType="begin"/>
      </w:r>
      <w:r w:rsidRPr="00D67217">
        <w:instrText>MACROBUTTON  DoFieldClick [</w:instrText>
      </w:r>
      <w:r>
        <w:rPr>
          <w:b/>
        </w:rPr>
        <w:instrText>Company</w:instrText>
      </w:r>
      <w:r w:rsidR="00B26817">
        <w:rPr>
          <w:b/>
        </w:rPr>
        <w:instrText xml:space="preserve"> Name</w:instrText>
      </w:r>
      <w:r w:rsidRPr="00D67217">
        <w:instrText>]</w:instrText>
      </w:r>
      <w:r w:rsidRPr="00D67217"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D27A70" w:rsidRDefault="00D27A70" w:rsidP="00852CDA">
      <w:pPr>
        <w:pStyle w:val="Salutation"/>
      </w:pPr>
      <w:r>
        <w:t>Dear</w:t>
      </w:r>
      <w:r w:rsidRPr="00C87022">
        <w:t xml:space="preserve"> </w:t>
      </w:r>
      <w:r w:rsidRPr="00C87022">
        <w:fldChar w:fldCharType="begin"/>
      </w:r>
      <w:r w:rsidRPr="00C87022">
        <w:instrText>MACROBUTTON  DoFieldClick [</w:instrText>
      </w:r>
      <w:r w:rsidRPr="00C87022">
        <w:rPr>
          <w:b/>
        </w:rPr>
        <w:instrText xml:space="preserve">Recipient </w:instrText>
      </w:r>
      <w:r w:rsidR="00B26817">
        <w:rPr>
          <w:b/>
        </w:rPr>
        <w:instrText>N</w:instrText>
      </w:r>
      <w:r w:rsidRPr="00C87022">
        <w:rPr>
          <w:b/>
        </w:rPr>
        <w:instrText>ame</w:instrText>
      </w:r>
      <w:r w:rsidRPr="00C87022">
        <w:instrText>]</w:instrText>
      </w:r>
      <w:r w:rsidRPr="00C87022">
        <w:fldChar w:fldCharType="end"/>
      </w:r>
      <w:r>
        <w:t>:</w:t>
      </w:r>
      <w:bookmarkStart w:id="0" w:name="_GoBack"/>
      <w:bookmarkEnd w:id="0"/>
    </w:p>
    <w:p w:rsidR="00BA54C6" w:rsidRDefault="00BA54C6" w:rsidP="00350736">
      <w:pPr>
        <w:pStyle w:val="BodyText"/>
      </w:pPr>
      <w:r>
        <w:t>Thank you for your recent letter expressing your displeasure regarding a substitute item on your purchase order #ABC-1. You ordered desk chair #1234 (a popular basic chair), but instead received chair #5678 (the executive model).</w:t>
      </w:r>
    </w:p>
    <w:p w:rsidR="00BA54C6" w:rsidRDefault="00BA54C6" w:rsidP="00350736">
      <w:pPr>
        <w:pStyle w:val="BodyText"/>
      </w:pPr>
      <w:r>
        <w:t>Because the item you ordered was not in stock at the time, we sent a more expensive office chair because we wanted to prevent any inconvenience on your part. This model has several important features that you might enjoy:</w:t>
      </w:r>
    </w:p>
    <w:p w:rsidR="00BA54C6" w:rsidRDefault="00BA54C6" w:rsidP="00350736">
      <w:pPr>
        <w:pStyle w:val="BodyText"/>
        <w:numPr>
          <w:ilvl w:val="0"/>
          <w:numId w:val="12"/>
        </w:numPr>
      </w:pPr>
      <w:r>
        <w:t>Adjustable back</w:t>
      </w:r>
    </w:p>
    <w:p w:rsidR="00BA54C6" w:rsidRDefault="00BA54C6" w:rsidP="00350736">
      <w:pPr>
        <w:pStyle w:val="BodyText"/>
        <w:numPr>
          <w:ilvl w:val="0"/>
          <w:numId w:val="12"/>
        </w:numPr>
      </w:pPr>
      <w:r>
        <w:t>Leather upholstery</w:t>
      </w:r>
    </w:p>
    <w:p w:rsidR="00BA54C6" w:rsidRDefault="00BA54C6" w:rsidP="00350736">
      <w:pPr>
        <w:pStyle w:val="BodyText"/>
        <w:numPr>
          <w:ilvl w:val="0"/>
          <w:numId w:val="12"/>
        </w:numPr>
      </w:pPr>
      <w:r>
        <w:t>Larger wheels and wheel base</w:t>
      </w:r>
    </w:p>
    <w:p w:rsidR="00BA54C6" w:rsidRDefault="00BA54C6" w:rsidP="00350736">
      <w:pPr>
        <w:pStyle w:val="BodyText"/>
        <w:numPr>
          <w:ilvl w:val="0"/>
          <w:numId w:val="12"/>
        </w:numPr>
      </w:pPr>
      <w:r>
        <w:t>Adjustable arm rests</w:t>
      </w:r>
    </w:p>
    <w:p w:rsidR="00272AE7" w:rsidRDefault="00BA54C6" w:rsidP="00BA54C6">
      <w:pPr>
        <w:pStyle w:val="BodyText"/>
      </w:pPr>
      <w:r>
        <w:t>If you continue to be dissatisfied with this chair, please give me a call and I will do my best to help you find another solution to this situation</w:t>
      </w:r>
      <w:r w:rsidR="00272AE7">
        <w:t>.</w:t>
      </w:r>
    </w:p>
    <w:p w:rsidR="00FD5F91" w:rsidRDefault="00D27A70" w:rsidP="00FD5F91">
      <w:pPr>
        <w:pStyle w:val="Closing"/>
      </w:pPr>
      <w:r>
        <w:t>Sincerely,</w:t>
      </w:r>
    </w:p>
    <w:p w:rsidR="00FD5F91" w:rsidRDefault="00FD5F91" w:rsidP="00FD5F91">
      <w:pPr>
        <w:pStyle w:val="Signature"/>
      </w:pPr>
      <w:r>
        <w:fldChar w:fldCharType="begin"/>
      </w:r>
      <w:r>
        <w:instrText xml:space="preserve"> MACROBUTTON  DoFieldClick [</w:instrText>
      </w:r>
      <w:r w:rsidRPr="007D03C5">
        <w:rPr>
          <w:b/>
        </w:rPr>
        <w:instrText xml:space="preserve">Your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CF13D7" w:rsidRDefault="00CF13D7" w:rsidP="00FD5F91">
      <w:pPr>
        <w:pStyle w:val="Signature"/>
      </w:pPr>
      <w:r>
        <w:fldChar w:fldCharType="begin"/>
      </w:r>
      <w:r>
        <w:instrText>MACROBUTTON DoFieldClick [</w:instrText>
      </w:r>
      <w:r w:rsidRPr="00CF13D7">
        <w:rPr>
          <w:b/>
        </w:rPr>
        <w:instrText>Title</w:instrText>
      </w:r>
      <w:r>
        <w:instrText>]</w:instrText>
      </w:r>
      <w:r>
        <w:fldChar w:fldCharType="end"/>
      </w:r>
    </w:p>
    <w:p w:rsidR="00BA54C6" w:rsidRDefault="00BA54C6" w:rsidP="00FD5F91">
      <w:pPr>
        <w:pStyle w:val="Signature"/>
      </w:pPr>
    </w:p>
    <w:p w:rsidR="00BA54C6" w:rsidRDefault="00BA54C6" w:rsidP="00BA54C6">
      <w:r>
        <w:rPr>
          <w:sz w:val="16"/>
        </w:rPr>
        <w:t>Copyright © 1998 by Ann Poe</w:t>
      </w:r>
    </w:p>
    <w:sectPr w:rsidR="00BA54C6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FF" w:rsidRDefault="00830BFF" w:rsidP="00700BE3">
      <w:pPr>
        <w:pStyle w:val="Footer"/>
      </w:pPr>
      <w:r>
        <w:separator/>
      </w:r>
    </w:p>
  </w:endnote>
  <w:endnote w:type="continuationSeparator" w:id="0">
    <w:p w:rsidR="00830BFF" w:rsidRDefault="00830BFF" w:rsidP="00700BE3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FF" w:rsidRDefault="00830BFF" w:rsidP="00700BE3">
      <w:pPr>
        <w:pStyle w:val="Footer"/>
      </w:pPr>
      <w:r>
        <w:separator/>
      </w:r>
    </w:p>
  </w:footnote>
  <w:footnote w:type="continuationSeparator" w:id="0">
    <w:p w:rsidR="00830BFF" w:rsidRDefault="00830BFF" w:rsidP="00700BE3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1B" w:rsidRPr="000B7DA8" w:rsidRDefault="002F341B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830BFF">
      <w:rPr>
        <w:noProof/>
      </w:rPr>
      <w:t>March 7, 2014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 w:rsidR="00350736"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6334F5"/>
    <w:multiLevelType w:val="hybridMultilevel"/>
    <w:tmpl w:val="AB38F11C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FC3F5D"/>
    <w:multiLevelType w:val="hybridMultilevel"/>
    <w:tmpl w:val="313E9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FF"/>
    <w:rsid w:val="000B7DA8"/>
    <w:rsid w:val="000F2F1D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72AE7"/>
    <w:rsid w:val="002F341B"/>
    <w:rsid w:val="00333A3F"/>
    <w:rsid w:val="00350736"/>
    <w:rsid w:val="003A65CF"/>
    <w:rsid w:val="004029BF"/>
    <w:rsid w:val="00452DEA"/>
    <w:rsid w:val="004B5B67"/>
    <w:rsid w:val="00517A98"/>
    <w:rsid w:val="00530AAD"/>
    <w:rsid w:val="00575B10"/>
    <w:rsid w:val="005B2344"/>
    <w:rsid w:val="005F4F00"/>
    <w:rsid w:val="0061751D"/>
    <w:rsid w:val="006308D8"/>
    <w:rsid w:val="00643A94"/>
    <w:rsid w:val="00650B2F"/>
    <w:rsid w:val="006F02C2"/>
    <w:rsid w:val="00700BE3"/>
    <w:rsid w:val="007334AD"/>
    <w:rsid w:val="007347D7"/>
    <w:rsid w:val="00744147"/>
    <w:rsid w:val="00757093"/>
    <w:rsid w:val="00767097"/>
    <w:rsid w:val="007834BF"/>
    <w:rsid w:val="007C2960"/>
    <w:rsid w:val="007D03C5"/>
    <w:rsid w:val="007F303E"/>
    <w:rsid w:val="00830BFF"/>
    <w:rsid w:val="00852CDA"/>
    <w:rsid w:val="00876FF3"/>
    <w:rsid w:val="008C0A78"/>
    <w:rsid w:val="009321DF"/>
    <w:rsid w:val="00956F81"/>
    <w:rsid w:val="00981E11"/>
    <w:rsid w:val="009A462A"/>
    <w:rsid w:val="009F2F6E"/>
    <w:rsid w:val="009F34DD"/>
    <w:rsid w:val="00A46190"/>
    <w:rsid w:val="00AE27A5"/>
    <w:rsid w:val="00B26817"/>
    <w:rsid w:val="00B76823"/>
    <w:rsid w:val="00BA54C6"/>
    <w:rsid w:val="00BD0BBB"/>
    <w:rsid w:val="00C833FF"/>
    <w:rsid w:val="00CC2ADC"/>
    <w:rsid w:val="00CE2C65"/>
    <w:rsid w:val="00CF13D7"/>
    <w:rsid w:val="00D12684"/>
    <w:rsid w:val="00D27A70"/>
    <w:rsid w:val="00EA5EAF"/>
    <w:rsid w:val="00F07C74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0010177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TS001017712.dot</Template>
  <TotalTime>0</TotalTime>
  <Pages>1</Pages>
  <Words>188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McGraw-Hill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dc:description/>
  <cp:lastModifiedBy>Laurel Yan</cp:lastModifiedBy>
  <cp:revision>1</cp:revision>
  <cp:lastPrinted>2002-01-24T09:21:00Z</cp:lastPrinted>
  <dcterms:created xsi:type="dcterms:W3CDTF">2014-03-07T07:29:00Z</dcterms:created>
  <dcterms:modified xsi:type="dcterms:W3CDTF">2014-03-07T07:29:00Z</dcterms:modified>
  <cp:category/>
</cp:coreProperties>
</file>